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chciałbym chlubić się nie będę nierozsądny prawdę bowiem będę mówił oszczędzam zaś aby nie ktoś względem mnie policzyłby ponad co widzi mnie lub słyszy coś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chciałbym się chlubić,* nie byłbym bez racji, gdyż powiedziałbym prawdę;** wstrzymuję się jednak, aby ktoś nie potraktował mnie ponad to, co u mnie widzi*** lub co ode mnie słyszy,****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zechcę* pochełpić się, nie będę nierozsądny, prawdę bowiem będę mówić; oszczędzam** zaś - aby nie ktoś względem mnie policzył*** ponad co widzi mię lub słyszy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chciałbym chlubić się nie będę nierozsądny prawdę bowiem będę mówił oszczędzam zaś aby nie ktoś względem mnie policzyłby ponad co widzi mnie lub słyszy coś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9:1&lt;/x&gt;; &lt;x&gt;540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1:13&lt;/x&gt;; &lt;x&gt;620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powstrzymam się od tego, daruję to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2024-04-29T02:14:23Z</dcterms:modified>
</cp:coreProperties>
</file>