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2"/>
        <w:gridCol w:w="5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ulgi w duchu moim nie znaleźć ja Tytusa brata mojego ale rozstawszy się z nimi wyszedłem do Macedonii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miałem w moim duchu* ulgi, ponieważ nie odnalazłem Tytusa,** mojego brata; pożegnałem ich więc i odszedłem do Macedonii.***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miałem ulżenia (dla) ducha mojego (z powodu) nie znaleźć ja* Tytusa, brata mego, ale pożegnawszy się z nimi wyszedłem do Macedonii.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ulgi (w) duchu moim nie znaleźć ja Tytusa brata mojego ale rozstawszy się (z) nimi wyszedłem do Macedonii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77:3&lt;/x&gt;; &lt;x&gt;330 3:14&lt;/x&gt;; &lt;x&gt;340 7:15&lt;/x&gt;; &lt;x&gt;520 1:9&lt;/x&gt;; &lt;x&gt;530 16:18&lt;/x&gt;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7:6&lt;/x&gt;; &lt;x&gt;540 8:6&lt;/x&gt;; &lt;x&gt;540 12:18&lt;/x&gt;; &lt;x&gt;550 2:1&lt;/x&gt;; &lt;x&gt;620 4:10&lt;/x&gt;; &lt;x&gt;630 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20:1&lt;/x&gt;; &lt;x&gt;540 1:16&lt;/x&gt;; &lt;x&gt;540 7:5&lt;/x&gt;; &lt;x&gt;540 8:1&lt;/x&gt;; &lt;x&gt;540 9:2&lt;/x&gt;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"(z powodu) nie znaleźć ja" to wyrażenie stanowi jedno pojęcie, zamienione na rzeczownik dzięki użyciu rodzajnika.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2024-05-12T03:29:55Z</dcterms:modified>
</cp:coreProperties>
</file>