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5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Pomazańca aromat jesteśmy dla Boga wśród którzy są zbawiani i wśród tych którzy 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jesteśmy zapachem* Chrystusa dla Boga wśród tych, którzy dostępują zbawienia, i tych, którzy giną;**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Pomazańca aromatem jesteśmy (dla) Boga wśród dających się zbawiać* i wśród dających się gubić**: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Pomazańca aromat jesteśmy (dla) Boga wśród którzy są zbawiani i wśród (tych) którzy giną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8:21&lt;/x&gt;; &lt;x&gt;20 29:18&lt;/x&gt;; &lt;x&gt;40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1:18&lt;/x&gt;; &lt;x&gt;540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Przykład passivum aktywnego (w tym wypadku jest nim imiesłów). Oznacza ono dobrowolne przyjmowanie czynności przez podmiot. A zatem nie "zbawianych", lecz: dobrowolnie przyjmujących zbawianie, dokonywane przez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Drugi przykład passivum aktywnego.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2024-05-12T08:43:12Z</dcterms:modified>
</cp:coreProperties>
</file>