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zaś, wzywamy też was,* abyście łaski Bożej nie przyjmowali na darmo;**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Współpracując zaś i zachęcamy aby nie na pusto* łaskę Boga przyjąć wy**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wzywamy też was, abyście łaski Bożej nie przyjmowali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współpracownicy napominamy was, abyście nie przyjmowali łaski Bożej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pomagając mu, napominamy was, abyście nadaremno łaski Bożej nie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pomagając, napominamy, abyście nadaremno łaski Bożej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z Nim, napominamy was, abyście nie przyjmowali na próżno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współpracownicy napominamy was, abyście nadaremnie łaski Bożej nie przyjmowali;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Boga prosimy więc was, abyście nie przyjmowali na próżno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Jego współpracownicy, zachęcamy was, abyście na próżno nie przyjmowali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współpracownicy i my wzywamy, abyście łaski Bożej nie brali na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bierzemy udział w tym jego dziele, ostrzegamy was, abyście nie marnowali daru Bożej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Boga napominamy was, abyście nie przyjmowali łaski Bożej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Співпрацюючи, благаємо, щоб ви Божої благодати не брали надармо.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współdziałając, wzywamy was, byście na próżno nie przyjmowali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Boży współpracownicy, nalegamy też, abyście nie przyjmowali tej łaski po to, aby później nic z nią nie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 nim, upraszamy was też, abyście nie przyjmowali niezasłużonej życzliwości Bożej, a potem chybiali jej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jako współpracownicy Boga wzywamy was, abyście nie marnowali Jego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3:9&lt;/x&gt;; 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na próżno.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"przyjąć wy" - w oryginale accusativus cum infinitivo, oznaczające zamierzony skutek. Składniej: "tak byście nie na pusto przyjęli łaskę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2024-05-02T20:22:16Z</dcterms:modified>
</cp:coreProperties>
</file>