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2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więc mając obietnice umiłowani oczyścilibyśmy siebie od każdego splamienia ciała i ducha wypełniający poświęcenie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takie obietnice, ukochani, oczyśćmy się od wszelkiego splamienia ciała i ducha, w bojaźni Boga doskonaląc poświęcenie.*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więc mając obietnice, umiłowani, oczyśćmy siebie samych od każdego splamienia ciała i ducha. wypełniając uświęcenie w bojaźni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więc mając obietnice umiłowani oczyścilibyśmy siebie od każdego splamienia ciała i ducha wypełniający poświęcenie w strachu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doskonaląc poświęcenie, ἐπιτελοῦντες ἁγιωσύνην, &lt;x&gt;540 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2024-04-27T21:26:10Z</dcterms:modified>
</cp:coreProperties>
</file>