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coś jemu o was chlubiliśmy się nie zostałem zawstydzony ale jak wszystkie w prawdzie powiedzieliśmy wam tak i chluba nasza przed Tytusem prawda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przed nim nieco wami chlubiłem,* nie zostałem zawstydzony, lecz jak wszystko w prawdzie** wam powiedziałem, tak i nasza chluba przed Tytusem okazała się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coś jemu o was chełpiłem się*, nie zostałem zawstydzony, ale jak wszystko w prawdzie powiedzieliśmy wam, tak i duma nasza, (ta) przed Tytusem, prawdą stała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coś jemu o was chlubiliśmy się nie zostałem zawstydzony ale jak wszystkie w prawdzie powiedzieliśmy wam tak i chluba nasza przed Tytusem prawda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przed nim nieco wami szczyciłem, to po jego przybyciu nie musiałem się wstydzić. Wszystko okazało się prawdą: i to, co wam powiedziałem, i to, jak się wami przed Tytusem szczyciłem.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czymś chlubiłem się wami przed nim, nie zostałem zawstydzony. Lecz tak, jak mówiliśmy wam wszystko zgodnie z prawdą, tak też nasza chluba przed Tytusem okazała się prawdziwa.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jeźlim się w czem przed nim z was chlubił, nie zawstydziłem się; ale jakośmy wam prawdziwie wszystko mówili, tak się też chluba nasza przed Tytusem prawdziwa pokazała.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jeślim u niego z was się w czym przechwalał, nie zawstydziłem się, ale jakośmy wam wszytko w prawdzie mówili, tak też przechwalanie nasze, które było przed Tytusem, prawdą się zstało,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 się wami chlubiłem przed nim, nie doznałem zawstydzenia. Podobnie jak wszystko mówiliśmy wam zgodnie z prawdą, tak też prawdziwa jest nasza chluba wobec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przed nim chlubiłem się nieco wami, nie zostałem zawstydzony, lecz jak wam we wszystkim mówiliśmy prawdę, tak i chluba nasza przed Tytusem okazała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chlubiłem się wami przed nim, nie doznałem zawstydzenia, ale tak, jak powiedzieliśmy wam wszystko zgodnie z prawdą, tak też okazało się prawdziwe nasze chlubienie się przed Tytusem.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musiałem się bowiem wstydzić, że nieco wcześniej chlubiłem się wami przed nim. Ale tak jak wszystko, o czym wam mówiliśmy, było zgodne z prawdą, tak i nasza chluba przed Tytusem okazała się prawdziwa.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także, że jeśli się w czymś wami przed nim chwaliłem, nie doznałem zawodu, lecz że jak i wam wszystko zgodnie z prawdą mówiłem, tak to nasze chwalenie się przed Tytusem okazało się zgodne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kiedyś chwaliłem się wami przed Tytusem i teraz widzę, że nie muszę się tego wstydzić; zawsze wam mówiłem prawdę, a teraz sam Tytus świadkiem, że naprawdę mogę być z was dumny.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nawet chlubiłem się wami przed nim, to nie doznałem wstydu. A jak wszystko powiedzieliśmy wam zgodnie z prawdą, tak też chlubne świadectwo, jakie wydaliśmy o was Tytusowi, okazało się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коли я чимось йому про вас похвалився, то не зазнав сорому; але оскільки ми говорили вам усю правду, то й наша похвала перед Титом була правдива.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mu się trochę z was chlubiłem nie zostałem zawstydzony; ale jak wszystko powiedzieliśmy wam w prawdzie tak też i nasza chluba przed Tytusem okazała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się bowiem przed nim wami chwaliłem i teraz nie wyszedłem na głupca. Przeciwnie, jak wszystko, co wam powiedzieliśmy, jest prawdą, tak i prawdą okazało się nasze chlubienie się przed Tytusem.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czymkolwiek chlubiłem się wami przed nim, nie zostałem zawstydzony; ale jak mówiliśmy wam wszystko zgodnie z prawdą, tak też nasze chlubienie się przed Tytusem okazało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musiałem się więc za was wstydzić, przekonał się bowiem, że to, co mu o was powiedziałem, jest zgodne z prawdą. Zawsze mówimy prawdę—tak postępowaliśmy również wobec was. Teraz zaś okazało się, że także jemu przekazaliśmy prawdę na wasz temat.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zgodnie z prawdą.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jeśli przed nim chełpiłem się wami.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2024-04-28T00:44:51Z</dcterms:modified>
</cp:coreProperties>
</file>