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9"/>
        <w:gridCol w:w="3064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więc że we wszystkim wykazuję śmiałość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się, że we wszystkim mogę na was polegać.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Raduję się, że w wszystkim wykazuję śmiałość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więc że we wszystkim wykazuję śmiałość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się, że we wszystkim mogę na was polegać.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więc, że we wszystkim mogę wam 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tedy, iż wam we wszystkiem mogę zaufać.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się, iż wam we wszytkim dufam.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się, że we wszystkim mogę wam 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się, iż pod każdym względem mogę na was polegać.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się, że we wszystkim mogę wam 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się, że mogę na was całkowicie polegać.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Cieszę się, że we wszystkim mogę na was polegać.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Cieszę się, że mogę wam we wszystkim ufać.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się, że mogę wam we wszystkim zaufać.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Радію, що в усьому можу на вас покластися.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cieszę się, że pośród was, okazał się odważnym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się, że mogę mogę mieć do was tak pełne zaufanie.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się, że dzięki wam pod każdym względem mogę być pełen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się, że mogę mieć do was pełne zaufanie!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2024-04-28T18:05:42Z</dcterms:modified>
</cp:coreProperties>
</file>