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7"/>
        <w:gridCol w:w="61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Wielka mi śmiałość do was wielka mi chluba za was jestem wypełniony pociechą aż nazbyt obfituję radością w całym ucisku naszym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Wielka jest moja śmiałość* ** względem was, wielka jest moja chluba*** z was; zostałem wypełniony pociechą,**** jestem obficie wypełniony radością przy każdym naszym ucisku.*****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Wielka mi otwartość do was, wielka mi duma za was; jestem wypełniony zachętą, aż nazbyt obfituję radością w każdym utrapieniu naszym.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Wielka mi śmiałość do was wielka mi chluba za was jestem wypełniony pociechą aż nazbyt obfituję radością w całym ucisku naszym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otwartość.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3:12&lt;/x&gt;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1:12&lt;/x&gt;; &lt;x&gt;540 8:24&lt;/x&gt;; &lt;x&gt;540 9:2&lt;/x&gt;; &lt;x&gt;600 1:4&lt;/x&gt;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&lt;x&gt;540 1:4&lt;/x&gt;; &lt;x&gt;540 7:6-7&lt;/x&gt;; &lt;x&gt;590 3:7&lt;/x&gt;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&lt;x&gt;540 1:4&lt;/x&gt;; &lt;x&gt;540 4:8&lt;/x&gt;; &lt;x&gt;580 1:24&lt;/x&gt;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2024-04-27T13:52:06Z</dcterms:modified>
</cp:coreProperties>
</file>