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Oznajmiamy zaś wam bracia łaskę Boga tę która jest dana w zgromadzeniach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Powiadamiamy was zaś, bracia, o łasce* Boga, danej w zgromadzeniach Macedonii,**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Dajemy poznać zaś wam bracia, łaskę Boga, (tę) daną w (społecznościach) wywołanych Macedonii,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Oznajmiamy zaś wam bracia łaskę Boga (tę) która jest dana w zgromadzeniach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pragniemy was, bracia, powiadomić o łasce Boga okazanej kościołom w 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oznajmiamy wam, bracia, o łasce Bożej, która jest dana kościołom Macedonii;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oznajmujemy wam, bracia! o łasce Bożej, która jest dana zborom Macedońskim;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oznajmujemy wam, bracia, łaskę Bożą, która jest dana w kościelech Macedońskich,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Donosimy wam, bracia, o łasce Bożej, jakiej dostąpiły Kościoły Macedonii,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powiadamiamy was, bracia, o łasce Bożej, okazanej zborom macedońskim,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Ukazujemy wam także, bracia, łaskę Boga, którą otrzymały Kościoły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Pragniemy, byście wiedzieli o łasce Boga udzielonej Kościołom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Donoszę wam, bracia, o łasce Boga danej Kościołom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Chciałbym, bracia, żebyście wiedzieli, jak wiele troski okazał Bóg wspólnotom wiernych w 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Donosimy wam, bracia, o łasce, jaką Bóg obdarzył Kościoły w 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Повідомляємо ж вас, брати, про ласку Божу, дану в Церквах Македонських,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wyjaśniamy wam, bracia, łaskę Boga okazaną w zborach Macedonii,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musimy wam, bracia, powiedzieć o łasce, jaką Bóg dał zgromadzeniom w 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powiadamiamy was, bracia, o niezasłużonej życzliwości Bożej, której dostąpiły zbory w Macedonii,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chcemy wam teraz powiedzieć, jaką łaską obdarzył Bóg kościoły w Macedonii.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1:12&lt;/x&gt;; &lt;x&gt;540 9:14&lt;/x&gt;; &lt;x&gt;540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&lt;x&gt;540 1:16&lt;/x&gt;; &lt;x&gt;540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2024-04-29T23:51:37Z</dcterms:modified>
</cp:coreProperties>
</file>