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ta ich obfitość stałaby się ku waszemu niedostatkowi żeby stałaby się równość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niech wasz nadmiar będzie na ich niedostatek, aby i ich nadmiar stał się na wasz niedostatek* – i w ten sposób była równość,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(tej) teraz porze wasza obfitość ku ich brakowi, aby i (ta) ich obfitość stała się* ku waszemu brakowi**, żeby stała się* równość.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(ta) ich obfitość stałaby się ku waszemu niedostatkowi żeby stałaby się równość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wasz nadmiar wyrówna ich niedostatek. Kiedyś być może ich nadmiar wyrówna wasz brak — i w ten sposób będzie równowaga,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 równość, aby teraz wasza obfitość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usłużyła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niedostatkowi, aby też ich obfitość waszemu niedostatkowi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usłużyła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żeby była 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ich obfitość waszemu niedostatkowi usłużyła, żeby się stało porównanie,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wasza obfitość niech dołoży ich niedostatku, aby też ich obfitość była dołożeniem waszego niedostatku, aby było porównanie,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wasz dostatek przyjdzie z pomocą ich potrzebom, aby ich bogactwo było wam pomocą w waszych niedostatkach i aby nastała równość, jak to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niech wasz nadmiar wyrówna ich niedostatek, by i ich nadmiar służył na pokrycie waszego niedostatku, ażeby była równość,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bogactwo przyjdzie teraz, w tym czasie z pomocą ich niedostatkom, żeby także ich bogactwo było pomocą w waszych niedostatkach, aby nastała taka równość,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wasz nadmiar zaspokoi ich ubóstwo, aby również ich nadmiar zaspokoił wasze ubóstwo i aby nastała równość,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obecnej chwili wasz dostatek jest dla ich braków, aby też ich dostatek był dla waszych braków, aby była równość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wy macie więcej, dlatego możecie im ulżyć w biedzie. Gdy zaś oni będą mieli więcej, to wam ulżą w biedzie. Na tym polega wyrównanie,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to, co wam zbywa w zakresie dóbr materialnych, niech zapobiega ich niedostatkowi, aby z kolei to, co im zbywa w zakresie dóbr duchowych, zapobiegło waszemu niedostatkowi w tym względzie. W ten sposób nastąpi wyrównanie,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нинішнім часі ваш наддостаток хай їм допоможе в їхньому нестаткові, щоб і їхній наддостаток виручив вас у вашому нестаткові, щоб була рівність,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obecnej porze wasza obfitość służyła dla ich niedostatku, i aby ich obfitość była dla waszego niedostatku żeby pojawiła się 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wasza obfitość może wspomóc tamtych w potrzebie, aby kiedy wy będziecie w potrzebie, ich obfitość mogła wspomóc was - i w tym jest wzajemność.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dzięki wyrównaniu wasz nadmiar właśnie teraz zrekompensował ich niedostatek, aby też ich nadmiar zrekompensował wasz niedostatek – by nastąpiło wyrównanie.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jesteście w stanie pomóc innym, którzy mają mniej od was. W przyszłości zaś, gdy oni będą w lepszej sytuacji, a wy znajdziecie się w potrzebie, to oni udzielą wam pomocy. W ten sposób możecie dzielić się bogactwem!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Nadawca listu podaje zasadę wzajemności: jeśli obecnie odczuwający niedostatek wzbogaci się, ma wspierać swych poprzednich dobroczyńców, gdyby oni popadli w biedę.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2024-04-29T18:52:14Z</dcterms:modified>
</cp:coreProperties>
</file>