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Temu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Bogu,* który dał ten zapał** względem was w serce Tytusa;***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Bogu, (Temu), (który dał) tę gorliwość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(Temu) dającemu tę gorliwość o was w sercu 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2024-04-29T20:08:50Z</dcterms:modified>
</cp:coreProperties>
</file>