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7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zaś z nim brata którego pochwała w dobrej nowinie przez wszystkie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nim posłaliśmy* brata, którego sława w ewangelii (rozchodzi się) po wszystkich zgromadzeniach**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Posłaliśmy razem zaś z nim (tego) brata, którego pochwała w dobrej nowinie poprzez wszystkie (społeczności) wywołanych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zaś z nim brata którego pochwała w dobrej nowinie przez wszystkie zgromadzenia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wysyłamy.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Tj.: który jest przez wszystkie kościoły ceniony za głoszenie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2024-04-29T20:02:45Z</dcterms:modified>
</cp:coreProperties>
</file>