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zachęcić my Tytusa aby tak jak wcześniej rozpoczął tak i dokończyłby u was i łaskę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poprosiliśmy Tytusa,* aby jak rozpoczął, tak też u was dokończył tego dzieła łaski.**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zachęcić my* Tytusa, aby jak wcześniej rozpoczął, tak i wypełnił aż do was także łaskę tę.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zachęcić my Tytusa aby tak, jak wcześniej rozpoczął tak i dokończyłby u was i łaskę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poprosiliśmy Tytusa, aby — jak rozpoczął — tak też między wami dokończył tego dzieła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poprosiliśmy Tytusa, aby tak jak wcześniej zaczął, tak też dokończył u was tego dzieła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żeśmy musieli napomnieć Tytusa, aby jako przedtem począł, tak aby też dokonał u was tegoż 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iżeśmy prosili Tytusa, aby jako począł, tak i dokonał u was też łaski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Poprosiliśmy więc Tytusa, aby, jak to już rozpoczął, tak też i dokonał tego dzieła miłosierdzia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uprosiliśmy Tytusa, aby, jak rozpoczął, tak też dokończył i u was tej dobroczynnej działalności.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poprosiliśmy Tytusa, żeby tak jak rozpoczął, tak i doprowadził do końca to dzieło łaski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Poprosiliśmy więc Tytusa, aby on, który rozpoczął wśród was to dzieło łaski, doprowadził je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poprosiliśmy Tytusa, aby jak wcześniej zaczął, tak by teraz u was dokończył również to dobroczynne dzieło.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prosiłem Tytusa, aby doprowadził do końca rozpoczętą wśród was dobroczynną działalność.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poprosiliśmy Tytusa, aby to dzieło, które już u was rozpoczął, doprowadził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ублагали ми Тита, аби так, як перше зачав, так і скінчив би в вас цю добродійну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zachęciliśmy Tytusa, aby jak rozpoczął, tak i dokonał u was tego 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tego wszystkiego poleciliśmy Tytusowi, aby ten sam dar łaski zebrał wśród was, bo też zrobił już tego początek.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nas skłoniło do zachęcenia Tytusa, by jak wśród was rozpoczął, tak też doprowadził do końca to wasze życzliwe dawanie.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Poprosiliśmy więc Tytusa, który rozpoczął tę służbę, aby was odwiedził i pomógł doprowadzić ją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składki.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"byśmy zachęcili Tytusa".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2024-04-29T20:14:16Z</dcterms:modified>
</cp:coreProperties>
</file>