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3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ja od człowieka przyjąłem ją ani zostałem nauczony ale przez objawienie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ani ja nie przejąłem jej od człowieka, ani mnie nie nauczono, lecz (mam ją)* przez objawienie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bowiem ja od człowieka (nie) przyjąłem jej, ani (nie) zostałem nauczony, ale przez objawienie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ja od człowieka przyjąłem ją ani zostałem nauczony ale przez objawienie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przejąłem jej od człowieka ani nikt mnie jej nie nauczył. Mam ją dzięki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otrzymałem jej bowiem ani nie nauczyłem się jej od człowieka, ale przez objawienie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 anim jej wziął, anim się jej nauczył od człowieka, ale przez objawienie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jej ja nie od człowieka wziął anim się nauczył, ale przez objawienie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otrzymałem jej bowiem ani nie nauczyłem się od jakiegoś człowieka, lecz objawił mi ją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otrzymałem jej od człowieka, ani mnie jej nie nauczono, lecz otrzymałem ją przez objawienie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otrzymałem jej też od człowieka ani się jej nie nauczyłem, lecz została mi przekazana przez objawienie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przyjąłem jej, ani nie nauczyłem się od człowieka, ale objawił mi ją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 nie od człowieka ją otrzymałem ani nie przez naukę przyjąłem, lecz przez objawienie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przyjąłem jej od ludzi ani nikt mnie jej nie nauczył, lecz objawił mi ją Jezus 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sam nie otrzymałem jej od człowieka ani jej się nauczyłem, lecz mam ją dzięki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не одержав її і не навчився від людини, але - через об'явлення Ісуса Христа!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ani ja nie przyjąłem jej od człowieka, ani nie zostałem nauczony; ale otrzymałem ją przez objawienie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ani nie otrzymałem jej od kogoś innego, ani mnie jej nie nauczano - przyszła ona jako bezpośrednie objawienie dane przez Jeszuę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ani jej nie przyjąłem od człowieka, ani jej nie byłem uczony, chyba że przez objawienie od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przekazał mi jej żaden człowiek ani od nikogo się jej nie nauczyłem. Objawił mi ją osobiście sam Jezus Chrystus!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2:10&lt;/x&gt;; &lt;x&gt;540 12:1&lt;/x&gt;; &lt;x&gt;550 2:2&lt;/x&gt;; &lt;x&gt;560 3:3&lt;/x&gt;; &lt;x&gt;630 1:3&lt;/x&gt;; &lt;x&gt;730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2024-04-19T08:05:07Z</dcterms:modified>
</cp:coreProperties>
</file>