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wysławiali Boga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 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cześć Bogu za to, co ze mną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wielbili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прославляли через мене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Boga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wychwalać Boga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mojego powodu 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2024-04-16T17:01:37Z</dcterms:modified>
</cp:coreProperties>
</file>