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17"/>
        <w:gridCol w:w="4038"/>
        <w:gridCol w:w="32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chwalili przeze mnie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mego powodu chwalili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oddawali chwałę przeze mnie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chwalili przeze mnie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9:8&lt;/x&gt;; &lt;x&gt;510 21:19-20&lt;/x&gt;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2024-04-19T12:31:33Z</dcterms:modified>
</cp:coreProperties>
</file>