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2"/>
        <w:gridCol w:w="52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i 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Łaska* wam i pokój** *** od Boga, naszego Ojca, i Pana Jezusa Chrystusa,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naszego, i Pana*, Jezusa Pomazańca,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i 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wam towarzyszą łaska i pokój, pochodzące od Boga, naszego Ojca, oraz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i naszego Pana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niech będzie od Boga Ojca i 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i Pana naszego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z wami łaska i pokój Boga naszego Ojca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 Ojca i od Pana, Jezusa Chrystusa,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Bóg, nasz Ojciec, i Pan, Jezus Chrystus, obdarzą was łaską i pokojem.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niech będzie z wami i pokój Boga, naszego Ojca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ласка й мир вам від Бога Батька і від нашого Господа Ісуса Христа,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 oraz Pana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szalom od Boga, Ojca naszego, i od Pana Jeszui Mesjasza,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Życzliwość niezasłużona i pokój wam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Bóg, nasz Ojciec, i Pan, Jezus Chrystus, obdarzają was swoją łaską i pokojem!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1:14&lt;/x&gt;; &lt;x&gt;520 5:2&lt;/x&gt;; &lt;x&gt;550 2:9&lt;/x&gt;; &lt;x&gt;550 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Łaska i pokój to więcej niż adaptacja powszechnego gr. (łaska) i hbr. (pokój) pozdrowienia. U Pawła łaska leży u podstaw wszystkiego (&lt;x&gt;530 4:7&lt;/x&gt;;&lt;x&gt;530 15:10&lt;/x&gt;; &lt;x&gt;540 3:5-6&lt;/x&gt;;&lt;x&gt;540 10:13&lt;/x&gt;;&lt;x&gt;540 12:9&lt;/x&gt;), a pokój jest skutkiem zjednoczenia z Jezusem (&lt;x&gt;570 4:6-7&lt;/x&gt;).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14:27&lt;/x&gt;; &lt;x&gt;520 1:7&lt;/x&gt;; &lt;x&gt;560 1:2&lt;/x&gt;; &lt;x&gt;570 1:2&lt;/x&gt;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"Ojca naszego, i Pana": "Ojca, i Pana naszego"; "Ojca, i Pana"; "Ojca naszego, i Pana naszego".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2024-04-24T20:19:46Z</dcterms:modified>
</cp:coreProperties>
</file>