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81"/>
        <w:gridCol w:w="55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Dziwię się że tak szybko odwracacie się od Tego który wezwał was w łasce Pomazańca do innej dobrej nowiny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Dziwię się, że tak szybko dajecie się odwieść od Tego, który was powołał* w łasce Chrystusa, do innej ewangelii,**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Dziwię się, że tak szybko przemieszczacie się od (Tego), (który powołał) was w łasce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[Pomazańca]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*, do innej dobrej nowiny,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Dziwię się że tak szybko odwracacie się od (Tego) który wezwał was w łasce Pomazańca do innej dobrej nowiny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8:30&lt;/x&gt;; &lt;x&gt;560 1:18&lt;/x&gt;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15:1&lt;/x&gt;; &lt;x&gt;520 16:17&lt;/x&gt;; &lt;x&gt;540 11:4&lt;/x&gt;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lekcje: "Jezusa Pomazańca"; "Pomazańca Jezusa"; "Boga"; bez "Pomazańca".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2024-04-25T02:22:56Z</dcterms:modified>
</cp:coreProperties>
</file>