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20"/>
        <w:gridCol w:w="5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wolności więc do której Pomazaniec nas wyzwolił stójcie i nie znowu jarzmu niewoli dawajcie się trzymać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wyzwolił nas do wolności.* Stójcie więc niezachwianie** i nie poddawajcie się*** znów pod jarzmo niewoli.****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(Dla) wolności nas Pomazaniec uwolnił; trwajcie więc* i nie znowu jarzmu niewoli dawajcie się trzymać.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(Do) wolności więc (do) której Pomazaniec nas wyzwolił stójcie i nie znowu jarzmu niewoli dawajcie się trzymać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8:32&lt;/x&gt;; &lt;x&gt;540 3:17&lt;/x&gt;; &lt;x&gt;550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16:13&lt;/x&gt;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nie dajcie sobie narzucić.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Jarzmem niewoli jest Prawo, wolnością – życie bez niego.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15:10&lt;/x&gt;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"Dla wolności nas Pomazaniec uwolnił; trwajcie więc": "Dla wolności Pomazaniec nas uwolnił; trwajcie"; "Dla wolności więc, dla której Pomazaniec nas uwolnił, trwajcie"; "Dla wolności, dla której Pomazaniec nas wykupił, trwajcie"; "Dla której wolności nas Pomazaniec uwolnił, trwajcie więc": "Dla której wolności nas Pomazaniec uwolnił, trwajcie".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2024-04-24T05:07:57Z</dcterms:modified>
</cp:coreProperties>
</file>