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8"/>
        <w:gridCol w:w="3729"/>
        <w:gridCol w:w="3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 odcięli sobie burzący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wykastrowali się ci, którzy was niepokoją!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i dali sobie odciąć (ci) burzący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 odcięli sobie burzący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2024-04-20T06:01:46Z</dcterms:modified>
</cp:coreProperties>
</file>