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9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Ja, Paweł, mówię wam: Jeśli poddajecie się obrzezaniu, Chrystus wam nic nie pomoże.**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ja, Paweł, mówię wam, że jeśli dacie się obrzezać, Pomazaniec wam nic (nie) pomoże.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Paweł mówię wam że jeśli dawalibyście się obrzezać Pomazaniec wam nic pomoże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Patrzcie.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&lt;x&gt;550 2:3&lt;/x&gt;; &lt;x&gt;550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2024-04-26T21:11:09Z</dcterms:modified>
</cp:coreProperties>
</file>