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Duchowi Duchowi i szlibyśmy w szeregu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w Duchu, Duchowi też się podporządkowujmy.*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żyjemy (dla) Ducha*, (dla) Ducha* i idźmy w szeregu**.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Duchowi Duchowi i szlibyśmy w szeregu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w Duchu, w zgodzie z Duchem też postępujmy.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w Duchu, w Duchu też postępujmy.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duchem żyjemy, duchem też postępujmy.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żywiemy duchem, duchem i postępujmy.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życie od Ducha, do Ducha się też stosujmy.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według Ducha żyjemy, według Ducha też postępujmy.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według Ducha, według Ducha też postępujmy.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żyjemy mocą Ducha, postępujmy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dzięki Duchowi żyjemy, to i według Ducha postępujmy.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żyjemy Duchem, to i postępowanie nasze niech będzie zgodne z Duchem.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dzięki Duchowi, postępujemy również zgodnie ze wskazaniami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живемо духом, то духом і ходімо.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żyjemy Duchem Duchem też posuwajmy się w rzędzie.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przez Ducha mamy Życie, również nasze życie na co dzień prowadźmy przez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żyjemy według ducha, to dalej też według ducha postępujmy porządnie.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żyjemy dzięki Duchowi Świętemu, to pozwólmy, aby On nas prowadził.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podporządkowujmy, στοιχῶμεν, l. wtórujmy; do Ducha równajmy niczym w jednym szeregu.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8:4&lt;/x&gt;; &lt;x&gt;550 5:16&lt;/x&gt;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"dla Ducha" - możliwe: "Duchem".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zachowania jedności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2024-04-25T10:03:46Z</dcterms:modified>
</cp:coreProperties>
</file>