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1"/>
        <w:gridCol w:w="3268"/>
        <w:gridCol w:w="43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żyjemy Duchowi Duchowi i szlibyśmy w szeregu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żyjemy w Duchu, Duchowi też się podporządkowujmy.*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żyjemy (dla) Ducha*, (dla) Ducha* i idźmy w szeregu**.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żyjemy Duchowi Duchowi i szlibyśmy w szeregu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podporządkowujmy, στοιχῶμεν, l. wtórujmy; do Ducha równajmy niczym w jednym szeregu.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8:4&lt;/x&gt;; &lt;x&gt;550 5:16&lt;/x&gt;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"dla Ducha" - możliwe: "Duchem".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Metafora zachowania jedności wiary.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2024-03-28T17:23:53Z</dcterms:modified>
</cp:coreProperties>
</file>