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8"/>
        <w:gridCol w:w="5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od Pomazańca którzy w Prawie jesteście uznani za sprawiedliwych z łaski wypadliście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odłączeni od Chrystusa, (wy) wszyscy, którzy w Prawie szukacie usprawiedliwienia,* wypadliście z łaski.**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Zostaliście uznani za bezużytecznych z dala od Pomazańca, którzy w Prawie uznajecie się za sprawiedliwych, (z) łaski wypadliście.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uznani za bezużytecznych z daleka (od) Pomazańca którzy w Prawie jesteście uznani za sprawiedliwych (z) łaski wypadliście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wszyscy, którzy w Prawie szukacie usprawiedliwienia, zostaliście odłączeni od Chrystusa,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Pozbawiliście się Chrystusa wszyscy, którzy usprawiedliwiacie się przez prawo;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Pozbawiliście się Chrystusa, którzykolwiek się przez zakon usprawiedliwiacie;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Wyniszczeni jesteście z Chrystusa, którzy w zakonie się usprawiedliwiacie: z łaskiście wypadli.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Zerwaliście z Chrystusem wszyscy, którzy szukacie usprawiedliwienia w Prawie;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Odłączyliście się od Chrystusa wy, którzy w zakonie szukacie usprawiedliwienia;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w Prawie szukacie usprawiedliwienia, zostaliście oddzieleni od Chrystusa, straciliście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szukacie usprawiedliwienia w Prawie, odstąpiliście od Chrystusa i utraciliście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Odsunęliście się od Chrystusa, którzy w Prawie szukacie sprawiedliwości; wypadliście z 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Wy, którzy chcecie się ostać przed Bogiem przestrzegając Prawa, odżegnaliście się od Chrystusa, utraciliście łaskę.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macie nic wspólnego z Chrystusem, wy wszyscy, którzy usiłujecie szukać usprawiedliwienia w Prawie. Utraciliście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Відпали ви від Христа, - ви, що законом виправдуєтеся; відпали ви від ласки!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odłączeni od Chrystusa, wy, którzy uznajecie się za sprawiedliwych w Prawie; wypadliście z 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przez legalizm usiłujecie dostąpić tego, aby was Bóg ogłosił sprawiedliwymi, oderwaliście się od Mesjasza! Odpadliście od Bożej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Odłączeni jesteście od Chrystusa, wy, którzy próbujecie zostać uznani za prawych na podstawie prawa; odpadliście od jego niezasłużonej 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pragniecie dostąpić uniewinnienia dzięki przestrzeganiu Prawa, wiedzcie, że zerwaliście z Chrystusem—sami pozbawiliście się Bożej łaski!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szukacie uprawiedliwienia, ἐν νόμῳ δικαιοῦσθε, praes. konatywny, &lt;x&gt;550 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9:31&lt;/x&gt;; &lt;x&gt;550 2:21&lt;/x&gt;; &lt;x&gt;550 3:10-11&lt;/x&gt;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2024-04-26T20:16:44Z</dcterms:modified>
</cp:coreProperties>
</file>