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94"/>
        <w:gridCol w:w="48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bowiem Duchem z wiary nadziei sprawiedliwości wyczekujemy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bowiem w Duchu,* z wiary, oczekujemy** nadziei sprawiedliwości,***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bowiem Duchem dzięki wierze nadziei usprawiedliwienia wyczekujemy.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bowiem Duchem z wiary nadziei sprawiedliwości wyczekujemy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3:3&lt;/x&gt;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8:23-25&lt;/x&gt;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usprawiedliwienia.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&lt;x&gt;570 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2024-04-23T23:06:56Z</dcterms:modified>
</cp:coreProperties>
</file>