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8"/>
        <w:gridCol w:w="4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zarządzeniu ― pełni ― czasów, połączyć ― wszystko w ― Pomazańcu,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niebiosach i ― na ― ziemi,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te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planu* pełni czasów,** aby połączyć*** wszystko w Chrystusie**** – to, co na niebiosach, i to, co na ziemi***** – w Nim samym.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szafarzowaniu wypełnienia czasów, (tak by) sprowadzić sobie pod jedną głowę* wszystko w Pomazańcu: (to) na niebiosach i (to) na ziemi: w Nim,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(te) wszystkie w Pomazańcu zarówno w niebiosach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&lt;x&gt;550 4:4&lt;/x&gt;;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zsumować wszystko (podobnie jak w &lt;x&gt;520 13:9&lt;/x&gt;); (2) podporządkować wszystko jednej Głowie.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metafora oznaczająca syntezę, zebranie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2024-04-18T21:37:58Z</dcterms:modified>
</cp:coreProperties>
</file>