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8"/>
        <w:gridCol w:w="5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oświetlone ― oczy ― serca waszego,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stało się widoczne wam, jaka jest ― nadzieja ― powołania Jego, jakie ― bogactwo ― chwały ― dziedzictwa Jego, w ―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są oświetlone oczy myśli waszej ku wiedzieć wam jaka jest nadzieja powołania Jego i jakie bogactwo chwały dziedziczenia Jego wśród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abyście, mając oświecone* oczy swego serca,** zobaczyli, jaka jest nadzieja waszego powołania,*** jakie bogactwo chwały**** Jego dziedzictwa w świętych*****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oświetlone oczy* serca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wiedzieć wy**, jaka jest nadzieja powołania Jego, jakie bogactwo chwały dziedziczenia Jego wśród świętych,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są oświetlone oczy myśli waszej ku wiedzieć wam jaka jest nadzieja powołania Jego i jakie bogactwo chwały dziedziczenia Jego wśród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Pragnąłbym, abyście — mając oświecone oczy swoich serc — zobaczyli, jaka nadzieja wiąże się z waszym powołaniem, jakie bogactwo chwały z Jego dziedzictwem pośród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oświecił oczy waszego umysłu, abyście wiedzieli, czym jest nadzieja jego powołania, czym jest bogactwo chwały jego dziedzictwa w 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oświecił oczy myśli waszej, abyście wiedzieli, która jest nadzieja powołania jego i które jest bogactwo chwały dziedzictwa jego w 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oświecone oczy serca waszego, abyście wiedzieli, która jest nadzieja wezwania jego i które bogactwa chwały dziedzictwa jego w 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[Niech da] wam światłe oczy serca, byście wiedzieli, czym jest nadzieja, do której On wzywa, czym bogactwo chwały Jego dziedzictwa wśród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oświecił oczy serca waszego, abyście wiedzieli, jaka jest nadzieja, do której was powołał, i jakie bogactwo chwały jest udziałem świętych w dziedzictwie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pełne światła oczy serca, abyście wiedzieli, czym jest nadzieja, do jakiej was wezwał, czym jest bogactwo chwały Jego dziedzictwa wśród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da wam światłe oczy serca, abyście wiedzieli, czym jest nadzieja Jego powołania, czym bogactwo chwały Jego dziedzictwa w 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światłe oczy sercu waszemu, abyście pojęli, czym jest nadzieja, do której zostaliście powołani, czym bogactwo chwały dziedziczenia u Niego wśród świętych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oświeci wasz umysł, abyście poznali, czego macie się spodziewać na drodze powołania, jak wspaniałe i bogate jest dziedzictwo tych, którzy mu się poświęcili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otworzy oczy (waszego) serca, abyście wiedzieli, czym jest wasze powołanie do nadziei, czym jest bogactwo chwały Jego dziedzictwa wśród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просвітливши очі вашого серця, щоб пізнали ви, - яка то є надія його покликання, яке багаство слави його спадщини між святими,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dawszy światło oczom waszego umysłu, byście i wy wiedzieli, jaka jest pośród świętych nadzieja Jego powołania, oraz jakie bogactwo chwały Jego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się, aby dał światło oczom waszych serc, abyście rozumieli nadzieję, do której was wezwał, bogactwo chwały dziedzictwa, które obiecał swemu ludowi,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– mając oczy waszego serca oświecone – wiedzieli, do jakiej nadziei was powołał, czym jest chwalebne bogactwo, które on zachowuje jako dziedzictwo dla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Go również, aby oświecił was i pokazał wam wspaniałą przyszłość, do której was powołał, oraz wielki dar, który przygotował dla wszystkich świętych,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oświecone, πεφωτισμένους : ptc. pf. pass. ma też w NP zn. przyczynowe, a zatem: ponieważ zostały oświecone.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1:8&lt;/x&gt;; &lt;x&gt;560 3:5&lt;/x&gt;; &lt;x&gt;560 4:23&lt;/x&gt;; &lt;x&gt;580 1:9-10&lt;/x&gt;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42:5&lt;/x&gt;; &lt;x&gt;510 26:18&lt;/x&gt;; &lt;x&gt;540 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4:4&lt;/x&gt;; &lt;x&gt;580 1:5&lt;/x&gt;; &lt;x&gt;530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3:8&lt;/x&gt;; &lt;x&gt;570 4:19&lt;/x&gt;; &lt;x&gt;580 1:27&lt;/x&gt;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"oświetlone oczy" -jest to dopełnienie bliższe po "dałby".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"ku wiedzieć wy" - wyrażenie przyimkowe zamierzonego skutku: "abyście wiedzieli".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2024-04-26T04:10:42Z</dcterms:modified>
</cp:coreProperties>
</file>