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18"/>
        <w:gridCol w:w="42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 Ojca naszego i Pana Jezusa Pomazańca.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 Ojca naszego i Pana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pokój* od Boga, naszego Ojca,** i Pana*** Jezusa Chrystusa.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wam i pokój od Boga, Ojca naszego, i Pana, Jezusa Pomazańca.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 Ojca naszego i Pana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łaska i pokój, których źródłem jest Bóg, nasz Ojciec, oraz Pan, Jezus Chrystus, będą waszym udziałem.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naszego Ojca,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niech będzie od Boga, Ojca naszego,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 Ojca naszego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Ojca naszego, i od Pana Jezusa Chrystusa!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Ojca naszego i od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naszego Ojca,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naszego Ojca, i od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wam i pokój od Boga, naszego Ojca, i od Pana, Jezusa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nasz Bóg Ojciec i Chrystus, nasz Pan, obdarzą was łaską i pokojem.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naszego Ojca, i od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Ласка і мир вам від Бога, нашого Батька, і Господа Ісуса Христа!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naszego Ojca oraz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szalom od Boga, Ojca naszego, i od Pana Jeszui Mesjasza.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Życzliwość niezasłużona i pokój wam od Boga, naszego Ojca, i od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Bóg, nasz Ojciec, i Pan, Jezus Chrystus, obdarzają was swoją łaską i pokojem!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6:9&lt;/x&gt;; &lt;x&gt;560 1:17&lt;/x&gt;; &lt;x&gt;560 2:18&lt;/x&gt;; &lt;x&gt;560 3:14&lt;/x&gt;; &lt;x&gt;560 4:6&lt;/x&gt;; &lt;x&gt;560 5:20&lt;/x&gt;; &lt;x&gt;560 6:23&lt;/x&gt;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2:36&lt;/x&gt;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2024-03-28T23:18:30Z</dcterms:modified>
</cp:coreProperties>
</file>