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99"/>
        <w:gridCol w:w="42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uwielbienia chwały ― łaski Jego, którą łaskawie obdarował nas w ― Umiłowanym,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pochwale chwały łaski Jego w której obdarzył łaską nas w Tym który jest umiłowany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uwielbienia* chwały** swojej łaski,*** którą obdarzył nas w Ukochanym.****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ku pochwale blasku łaski Jego*, którą napełnił łaską** nas w Umiłowanym,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pochwale chwały łaski Jego w (której) obdarzył łaską nas w (Tym) który jest umiłowany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tym większej chwały Jego łaski, którą obdarzył nas w Ukochanym.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uwielbienia chwały swojej łaski, którą obdarzył nas w umiłowanym;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chwale sławnej łaski swojej, którą nas udarował w onym umiłowanym: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chwale sławy łaski swojej, przez którą nas przyjemnymi uczynił w umiłowanym Synie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chwale majestatu swej łaski, którą obdarzył nas w Umiłowanym.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uwielbieniu chwalebnej łaski swojej, którą nas obdarzył w Umiłowanym.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uwielbienia chwały Jego łaski, którą obdarzył nas w Umiłowanym.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był uwielbiony majestat Jego łaski, którą obdarzył nas w Umiłowanym.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abyśmy wychwalali wspaniałość Jego łaskawości, którą nam okazał w Umiłowanym.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Rozgłaszajmy więc wspaniałość jego łaski, którą nas obdarzył w umiłowanym Synu,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ukazania wspaniałości swojej łaski, którą obdarzył nas w Umiłowanym.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хвалу слави своєї благодаті, якою обдарував нас в улюбленому.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chwale wspaniałości Jego łaski, jaką nas napełnił w Swoim umiłowanym.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przynieśli Mu chlubę współmierną do chwały łaski, jaką nam dał w swym Umiłowanym.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sławie swej chwalebnej życzliwości niezasłużonej, którą nas życzliwie obdarzył przez swego umiłowanego.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objawić światu swoją wielką łaskę, którą okazał nam poprzez swojego ukochanego Syna.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1:18&lt;/x&gt;; &lt;x&gt;560 3:21&lt;/x&gt;; &lt;x&gt;580 1:27&lt;/x&gt;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1:7&lt;/x&gt;; &lt;x&gt;560 2:7&lt;/x&gt;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3:17&lt;/x&gt;; &lt;x&gt;470 17:5&lt;/x&gt;; &lt;x&gt;580 1:13&lt;/x&gt;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swojej.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,,którą napełnił łaską" - niepełna figura etymologica. Zaimek "którą" zastępuje rzeczownik "łaski".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2024-04-26T15:11:35Z</dcterms:modified>
</cp:coreProperties>
</file>