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Jezusie, wy, ― niegdyś będący daleko, zostaliście postawieni blisko we ― krwi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Chrystusie Jezusie, wy, którzy niegdyś byliście daleko, staliście się bliscy,* przez krew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w Pomazańcu Jezusie wy, niegdyś będący daleko, staliście się blisko przez krew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57:19&lt;/x&gt;; &lt;x&gt;510 2:39&lt;/x&gt;; &lt;x&gt;560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we krwi.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&lt;x&gt;580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2024-04-19T15:21:39Z</dcterms:modified>
</cp:coreProperties>
</file>