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25"/>
        <w:gridCol w:w="4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bowiem jest ― pokojem naszym, ― uczyniwszy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dwojga jeden i ― leżący pośrodku mur ― odgrodzenia usunął, ― wrogość, w ― ciele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jest pokój nasz Ten który uczynił obie jednym i leżący pośrodku mur odgrodzenia który zniszczył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jest naszym pokojem;* tym, który z dwojga** uczynił jedno,*** gdy usunął mur podziału, nieprzyjaźń – przez swoje ciało.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bowiem jest pokojem naszym, (Ten) (który uczynił) jedno i drugie jednym i leżący pośrodku mur odgrodzenia (który złamał)*, nieprzyjaźń, w ciele Jego**,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jest pokój nasz (Ten) który uczynił obie jednym i leżący pośrodku mur odgrodzenia który zniszczył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jest naszym pokojem. On z dwóch grup ludzi uczynił jedną, gdy kosztem swego ciała usunął wrogość, mur podziału, który je rozdzielał.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bowiem jest naszym pokojem,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 z obydwu uczynił jedno i zburzył stojący pośrodku mur, który był przegrodą;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on jest pokojem naszym, który oboje jednem uczynił i średnią ścianę, która była przegrodą, rozwalił;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on jest pokojem naszym, który oboje jednym uczynił i śrzednią ścianę przegrody rozwalił, nieprzyjaźń w ciele swoim,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jest naszym pokojem. On, który obie części [ludzkości] uczynił jednością, bo zburzył rozdzielający je mur – wrogość. W swym ciele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On jest pokojem naszym, On sprawił, że z dwojga jedność powstała, i zburzył w ciele swoim stojącą pośrodku przegrodę z muru nieprzyjaźni,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jest naszym pokojem. On, który w jedno połączył jednych i drugich, i zburzył w swoim ciele dzielący ich mur wrogości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jest naszym pokojem. On w swoim ciele z dwóch części uczynił jedno i obalił dzielący je mur wrogości.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jest naszym pokojem, bo z dwóch uczynił jedno, zburzył mur rozdzielenia, to jest wrogość, dzięki swojemu ciału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przyniósł nam pokój, pojednał pogan i Żydów. Swoją śmiercią zburzył rozdzielający ich mur nienawiści.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naszym pokojem. On wprowadził jedność w rozdartą ludzkość, ponieważ usunął mur, który ją odgradzał i dzielił. On w swoim ciele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є нашим миром, що зробив з двох одне, зруйнував своїм тілом перегородку, знищивши ворожнечу,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on jest naszym pokojem. On uczynił wszystkich tym samym oraz w swoim ciele wewnętrznym zniszczył nieprzyjaźń ten graniczny mur ogrodzenia,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On sam jest naszym szalomem - On uczynił z nas dwojga jedno i zburzył dzielącą nas m'chicę,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jest pokojem naszym, on dwie strony połączył w jedno i zburzył mur między nimi, który je odgradzał.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dał nam pokój, ponieważ przez swoją śmierć zjednoczył Żydów i pogan. Zburzył dzielący ich mur wrogości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9:6&lt;/x&gt;; &lt;x&gt;580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ze społeczności Izraela i z przedstawicieli innych narodów.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12:13&lt;/x&gt;; &lt;x&gt;550 3:28&lt;/x&gt;; &lt;x&gt;580 3:11&lt;/x&gt;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Wyrażenie to należy połączyć z "On".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swoim.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2024-03-28T09:31:15Z</dcterms:modified>
</cp:coreProperties>
</file>