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Prawo ― przykazań w postanowieniach zniósł,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stworzyłby w sobie jako jednego,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tych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przykazań (zawartych) w ustawach,* aby z dwóch stworzyć w sobie samym jednego nowego człowieka,** czyniąc pokój,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przykazań w postanowieniach (który uznał za bezużyteczne)*, aby (tych) dwu stworzyłby w sobie ku jednemu nowemu człowiekowi**, czyniąc pokój,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(tych) dwóch stworzyłby w sobie ku jednemu nowemu człowiekowi czyniąc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4:24&lt;/x&gt;; &lt;x&gt;580 3:10&lt;/x&gt;;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Wyrażenie to należy połączyć z "On".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jednemu nowemu człowiekowi" - prawdopodobnie w sensie: "jako jednego nowego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2024-04-19T08:38:11Z</dcterms:modified>
</cp:coreProperties>
</file>