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 w jednym ciele przez krzyż, na którym zniszczył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pojednać z Bogiem obydwu w jednym ciele przez krzyż, zgładziwszy przez niego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obydwóch w jednem ciele z Bogiem przez krzyż, zgładziwszy nieprzyjaźń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 obudwu w jednym ciele z Bogiem przez krzyż, umorzywszy nieprzyjaźni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[w ten sposób] jednych, jak i drugich znów pojednać z Bogiem, w jednym Ciele przez krzyż, w sobie zadawszy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pojednać obydwóch z Bogiem w jednym ciele przez krzyż, zniweczywszy na nim nieprzyjaźń;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jednych i drugich pojednać z Bogiem w jednym ciele przez krzyż, w sobie samym zadając śmierć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pojednał z Bogiem obie części w jednym ciele przez krzyż, zabijając tę wrogość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obu pojednać w jednym ciele z Bogiem poprzez krzyż, usuwając dzięki niemu ową wrogość.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Jednych i drugich, jak jeden naród, pojednał z Bogiem; przez swoją śmierć na krzyżu uśmiercił nienawiść.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strony, złączywszy w jedno ciało, przez krzyż pojednał z Bogiem i w sobie położył kres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хрестом примирити з Богом обох в одному тілі, знищивши в ньому ворожнечу.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zgładził w sobie nieprzyjaźń i ponownie, przez krzyż, wszystkich pojednał z Bogiem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zostawszy straconym na palu jak zbrodniarz i w ten sposób zgładziwszy w sobie tę wrogość, pojednać z Bogiem jednych i drugich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oba ludy w pełni z Bogiem pojednać w jednym ciele przez pal męki, ponieważ uśmiercił sobą nieprzyjaźń.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śmierć na krzyżu pojednał z Bogiem jednych i drugich, co więcej—umieścił ich w jednym ciele! Zlikwidował w ten sposób wzajemną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2024-04-26T16:19:09Z</dcterms:modified>
</cp:coreProperties>
</file>