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― wieku ― świata tego, według ― władcy, ― rządcy ― powietrza, ― ducha ― teraz działającego w ― synach ―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żyliście* ** według wieku*** tego świata,**** według zwierzchnika***** władzy powietrza, ducha,****** który teraz działa w synach nieposłuszeństwa,*******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[*żyliście, περιεπατήσατε, idiom. chodziliście.][**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][***wieku, αἰῶνα, lub: (1) doby, ery, świata z jego porządkiem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według Eona, tj. boga czasu, uosobienia ducha czasów, nazwanego dalej władcą sfery powietrza (ὁ ἄρχων τῆς ἐξουσίας τοῦ ἀέρος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][*****zwierzchnika, ἄρχοντα, l. władcy.][******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][*******synowie nieposłuszeństwa, υἱόι τῆς ἀπειθείας, hebr. ozn. nieposłusznych ludzi.][********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zaczęliście postępować według wieku świata tego, według przywódcy władzy powietrza, ducha teraz działającego wśród synów* nieuległości,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nie uwikłani, jak inni w obecnym wieku tego świata. Służyliście władcy sfer powietrznych, który rządzi duchem działającym w nieposłusznych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postępowaliście według zwyczaju tego świata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władcy, który rządzi w powietrzu, ducha, który teraz działa w synach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niekiedy chodzili według zwyczaju świata tego i według książęcia, który ma władzę na powietrzu, ducha tego, który teraz jest skuteczny w synach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którycheście niekiedy chodzili wedle wieku świata tego, według książęcia władzy powietrza tego, Ducha, który teraz moc pokazuje w synach niewierności),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żyliście niegdyś według doczesnego sposobu tego świata, według sposobu Władcy mocarstwa powietrza, to jest ducha, który działa teraz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modły tego świata, naśladując władcę, który rządzi w powietrzu, ducha, który teraz działa w synach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żyliście, postępując według zasad tego świata, posłuszni władcy sił, które unoszą się w powietrzu, duchowi, który teraz działa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popełnialiście wtedy, gdy postępowaliście zgodnie z zasadami tego świata, w posłuszeństwie temu, który panuje nad mocą, powietrzem, duchem działającym obecnie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którymi kiedyś poszliście według zasad tego świata, w zgodzie z przywódcą mocy mroku, ducha działającego teraz wśród synów buntu.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postępowaliście według zasad tego świata, byliście pod władzą demonicznych mocy, które panują nad ludźmi nieposłusznymi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 za przykładem tego świata, według władcy sfer powietrza, to jest ducha, który teraz działa w buntownikach.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яких ви колись жили за звичаєм цього світу, за князем, який панує в повітрі, і духа, що нині діє в синах спротиву.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 według porządku tego świata, w zgodzie z przywódcą zwierzchności sfery powietrznej, duchem działającym teraz pomiędzy dziećmi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Chodziliście drogami 'olam haze i byliście posłuszni Władcy Mocy Powietrznych, który wciąż działa wśród nieposłusznych.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swego czasu chodziliście według systemu rzeczy tego świata, według władcy mocy powietrza – ducha działającego teraz w synach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jak cały ten świat, posłuszny swojemu duchowemu władcy, panującemu nad siłami zła, który obecnie działa przez zbuntowanych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"wśród synów" - możliwe: "za pośrednictwem synów".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2024-04-26T22:24:19Z</dcterms:modified>
</cp:coreProperties>
</file>