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0"/>
        <w:gridCol w:w="3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wszelka budowla spajana wzrasta w przybytek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razem spojona wyrasta na święty przybytek w 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każde budowanie** spajane wzrasta na przybytek święty w Panu,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3:16&lt;/x&gt;; &lt;x&gt;540 6:16&lt;/x&gt;; &lt;x&gt;560 4:15-16&lt;/x&gt;; &lt;x&gt;580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którym" - możliwy sens instrumentalny: "którym".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"każde budowanie": "całe budowanie".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2024-04-27T05:07:13Z</dcterms:modified>
</cp:coreProperties>
</file>