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83"/>
        <w:gridCol w:w="36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wy jesteście razem budowani w mieszkanie ― Boga w 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wy jesteście razem budowani w mieszkanie Boga w Duchu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wy razem jesteście budowani na mieszkanie Boga* w Duchu.**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 i wy jesteście wspólnie budowani na zamieszkanie* Boga w Duchu**.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wy jesteście razem budowani w mieszkanie Boga w Duchu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6:16&lt;/x&gt;; &lt;x&gt;730 21:3&lt;/x&gt;; &lt;x&gt;670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budujecie się.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4:24&lt;/x&gt;; &lt;x&gt;560 3:5&lt;/x&gt;; &lt;x&gt;560 5:18&lt;/x&gt;; &lt;x&gt;560 6:18&lt;/x&gt;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Wyraz ten wykazuje zmianę oznaczania: z nomen actionis na nomen rei actae.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"w Duchu" - możliwy sens instrumentalny: "Duchem".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2024-04-19T07:17:27Z</dcterms:modified>
</cp:coreProperties>
</file>