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5"/>
        <w:gridCol w:w="4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współwzbudził i współposadził na ― niebiosach w Pomazańcu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współobudził i współposadził w niebiosach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wraz z Nim wzbudził,* i wraz z Nim posadził w (okręgach) naniebnych,** ***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współobudził* i współposadził na niebiosach w Pomazańcu Jezusie,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współobudził i współposadził w niebiosach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15:11&lt;/x&gt;; &lt;x&gt;560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(...) naniebnych, ἐπουρανίοις; &lt;x&gt;560 2:6&lt;/x&gt;L.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1:3&lt;/x&gt;; &lt;x&gt;580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wskrzeszenie.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2024-04-26T06:59:27Z</dcterms:modified>
</cp:coreProperties>
</file>