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ukazać w nadchodzących wiekach nadzwyczajne bogactwo swojej łaski w dobroci względem nas, właśnie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w przyszłych wiekach przemożne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łaski przez swoją dobroć względem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przyszłych wiekach ono nader obfite bogactwo łaski swojej, z dobrotliwości swojej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nadchodzących wiekach obfite bogactwa łaski swojej, w dobrotliwości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przeogromne bogactwo swej łaski okazać przez dobroć względem nas,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w przyszłych wiekach nadzwyczajne bogactwo łaski swojej w dobroci wobec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okazało się w czasach, które nadejdą, ogromne bogactwo Jego łaski przez Jego dobroć dla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czasach ukazać niezwykłe bogactwo swojej łaski poprzez dobroć, jaką darzy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nadchodzących wiekach ukazać bezmiar bogactwa swojej łaski przez dobroć dla nas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to, aby po wszystkie czasy okazywać niewyczerpane bogactwo swej łaski w dobroci, jaką nam wyświadczył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przyszłych wiekach na przykładzie wyświadczonej nam dobroci w Chrystusie Jezusie chciał ukazać niewyczerpane bogactwo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майбутніх віках виявити превелике багатство своєї ласки - в доброті до нас у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nadchodzących czasach, w dobrotliwości dla nas, okazać niezmierne bogactwo Jego łaski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ukazać, jak nieskończenie bogata jest Jego łaska, jak wielka jest Jego dobroć ku nam, zjednoczonym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systemach rzeczy ukazać niezrównane bogactwo swojej życzliwości niezasłużonej przez swą łaskawość wobec nas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którą Bóg okazał nam dzięki Chrystusowi Jezusowi, będzie w nadchodzących wiekach dowodem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2024-04-26T18:44:49Z</dcterms:modified>
</cp:coreProperties>
</file>