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0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swobodę wypowiedzi i przystęp w zaufaniu przez ―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ufną odwagę i dostęp w ufności,* przez wiarę w 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otwartość* i zbliżenie się w przekonaniu przez wiarę (w) Niego.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5:2&lt;/x&gt;; &lt;x&gt;540 3:4&lt;/x&gt;; &lt;x&gt;560 2:18&lt;/x&gt;; &lt;x&gt;650 3:14&lt;/x&gt;; &lt;x&gt;650 4:16&lt;/x&gt;; &lt;x&gt;650 10:19&lt;/x&gt;; &lt;x&gt;690 3:21&lt;/x&gt;; &lt;x&gt;690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przez Jego wiarę; (2) przez jego wierność (zob. &lt;x&gt;520 3:22&lt;/x&gt;).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etymologii słowo to oznacza śmiałe mówienie wszystkiego.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2024-04-27T18:18:25Z</dcterms:modified>
</cp:coreProperties>
</file>