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uchwycić wraz z wszystkimi ― świętymi, jaka ― szerokość i długość i wysokość i głębokość,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by uchwycić razem z wszystkimi świętymi jaka szerokość i długość i głębokość i wysokość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byli w pełni zdolni uchwycić,* wraz ze wszystkimi świętymi,** jaka jest szerokość i długość, i wysokość, i głębokość,***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nabralibyście siły, (by) złapać sobie* razem z wszystkimi świętymi**, jaka*** szerokość, i długość, i wysokość, i głębia,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którzy zostali zakorzenieni i którzy są ugruntowani aby nabralibyście siłę (by) uchwycić razem z wszystkimi świętymi jaka szerokość i długość i głębokość i wysokość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11:7-9&lt;/x&gt;; &lt;x&gt;230 103:11&lt;/x&gt;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zrozumieć, pojąć.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Biblijne określenie chrześcijan.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Inny możliwy przekład: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2024-04-27T16:24:07Z</dcterms:modified>
</cp:coreProperties>
</file>