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8"/>
        <w:gridCol w:w="4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rzeczywiście usłyszeliście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szafarzowaniu ― łaski ― Boga ― danej mi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usłyszeliście o zarządzaniu sprawami domowymi łaski Boga która została dana mi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usłyszeliście o zleceniu* ** łaski Boga,*** danym mi względem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oczywiście usłyszeliście (o) szafarzowaniu łaski Boga, danej mi względem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usłyszeliście (o) zarządzaniu sprawami domowymi łaski Boga która została dana mi w 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zleceniu, οἰκονομίαν; lub: (1) o rozporządzeniu; (2) o funkcji. W 1:10;3:9: plan.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9:17&lt;/x&gt;; &lt;x&gt;580 1:25&lt;/x&gt;; &lt;x&gt;670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12:3&lt;/x&gt;; &lt;x&gt;560 3:8&lt;/x&gt;; &lt;x&gt;560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2024-04-27T18:06:08Z</dcterms:modified>
</cp:coreProperties>
</file>