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zakrytą dla wcześniejszych pokoleń, a teraz objawioną w Duchu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wiekach nie była znana synom ludzkim, jak teraz została objawiona jego świętym apostołom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znajoma synom ludzkim, jako teraz objawiona jest świętym Apostołom jego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poznana od synów ludzkich, jako teraz objawiona jest świętym Apostołom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oznajmiona synom ludzkim w poprzednich pokoleniach, tak jak teraz została objawiona przez Ducha świętym Jego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była znana synom ludzkim w dawnych pokoleniach, a teraz została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tak znana synom ludzkim w poprzednich pokoleniach, jak teraz została objawiona świętym Jego apostołom i prorokom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Poprzednim pokoleniom nie było dane poznać ją tak, jak teraz została objawiona Jego świętym apostołom i prorokom przez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 poprzednich pokoleniach nie była synom ludzkim dana do poznania, tak jak objawiona została teraz przez Ducha Jego świętym apostołom i prorokom,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nie była ona znana ludziom, ale teraz Bóg za pośrednictwem Ducha odsłonił ją swoim wybranym apostołom i 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ujawniona ludziom w minionych czasach, teraz zaś została objawiona przez Ducha Świętego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інших поколіннях вона не була виявлена людським синам так, як ото тепер Духом об'явлена святим апостолам і пророкам: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wyjaśniona synom ludzi, aby teraz, w Duchu, zostać objawioną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pokoleniach nie był on wyjawiony ludziom w taki sposób, jak teraz Duch objawia go swym wysłannikom i prorokom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innych pokoleń tajemnica ta nie była oznajmiona synom ludzkim, tak jak została teraz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czasach nie był on ujawniony ludziom, ale obecnie Duch objawił go świętym apostołom i 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2024-04-28T17:28:44Z</dcterms:modified>
</cp:coreProperties>
</file>