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4"/>
        <w:gridCol w:w="4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zstąpił, On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wstąpił powyżej wszystkich ― niebios, aby wypełniłby ―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który zstąpił Ten Sam jest i Tym który wstąpił powyżej całe niebiosa aby wypełniłby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Tym samym, który wstąpił ponad wszystkie niebiosa,* aby wszystko wypełnić.**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(Tym), (który zstąpił), Ten Sam jest i (Tym) (który wstąpił) powyżej całe niebiosa, aby wypełniłby wszystko.]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który zstąpił Ten Sam jest i (Tym) który wstąpił powyżej całe niebiosa aby wypełniłby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Tym samym, który wstąpił ponad wszystkie niebiosa, aby wszystko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i tym, który wstąpił wysoko ponad wszystkie niebiosa, aby napełnić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zstąpił, ten jest, który i wstąpił wysoko nad wszystkie niebiosa, aby napełnił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zstąpił, tenżeć jest, który też wstąpił nad wszytkie niebiosa, aby napełnił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i Tym, który wstąpił ponad wszystkie niebiosa, aby wszystko napełnić.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to ten sam, co i wstąpił wysoko ponad wszystkie niebiosa, aby napełnić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tym samym, który wstąpił ponad wszystkie niebiosa, aby wszystko napełnić.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Tym samym, który wstąpił ponad wszystkie nieba, aby wszystko napełnić.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Zstępujący tym samym jest, co i Wstępujący nad wszystkie niebiosa, aby wszystko w pełni zgromadzić.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najpierw zszedł, a potem wzniósł się wysoko ponad całe niebiosa, aby wszystko napełnić swoją obecnością.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i Tym, który wstąpił ponad niebiosa, aby wszystko napełnić.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сходив, той і піднявся вище від небес, аби наповнити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zstąpił, jest tym samym, który wstąpił powyżej wszystkich niebios, aby wszystkie wypełnić).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zarazem Tym, który wstąpił, wysoko nad całe niebiosa, aby napełnić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sam, który zstąpił, ten także wstąpił wysoko ponad wszystkie niebiosa, aby wszystkiemu dać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Ten, który zstąpił do otchłani, potem wstąpił do nieba, aby napełnić swoją obecnością cały wszechświat.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1:20-21&lt;/x&gt;; &lt;x&gt;650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&lt;x&gt;560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2024-04-29T14:06:57Z</dcterms:modified>
</cp:coreProperties>
</file>