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dał tych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[jednych jako]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wysłanników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[innych]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proroków,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[innych]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głosicieli dobrej nowiny,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[innych]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pasterzy i nauczycieli,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Sam dał tych wprawdzie jako wysłanników zaś jako proroków tych zaś głosicieli dobrej nowiny tych zaś pasterzy i nauczycieli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też ustanowił jednych apostołami,* ** drugich prorokami,*** **** innych ewangelistami,***** ****** a innych pasterzami******* i nauczycielami,******** 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[*Apostoł, ἀπόστολος, tj. delegat, posłaniec (zob.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11:49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8:23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3:5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18:20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to: (1) członek grona Dwunastu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10:2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(2) osoba spoza tego grona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Apostolstwo to dar prowadzenia misji i organizowania nowych wspólnot. Apostołami są obecnie ci, których Pan w ramach Kościoła powołuje do określonego stylu życia i służby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9:15-16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4:9-13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4:7-13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11:21-29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i których posyła do tworzenia nowych wspólnot. Ci apostołowie-misjonarze nie dodają do Biblii nowych ksiąg i nie mówią o Chrystusie innym, niż objawiają go pisma apostolskie, ale idą za głosem Bożego powołania, podobnie jak za Pawłem poszedł Tymoteusz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3:1011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12:28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3:5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][***Prorok, προφήτης, to osoba, która ma dar widzenia rzeczywistości w zakresie wykraczającym poza ramy naturalnego poznania, tj.: (1) w odniesieniu do przyszłości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(2) stanu rzeczy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100 12:7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4:1819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(3) prawdy Bożej i jej zastosowania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2:28-30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][*****Ewangelista, εὐαγγελιστής, to osoba posiadająca dar poruszającego sumienia słuchaczy zwiastowania prawd o odkupieniu, wierze w Boga, potrzebie opamiętania i pójścia w ślady Jezusa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2:36-38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][*******Pasterz, ποιμήν : opiekun stada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9:36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lub grona ludzi, duszpasterz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10:1416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).][********Nauczyciel, διδάσκαλος, to także instruktor, osoba spełniająca podobną rolę, co pasterz, posiadająca dar trafnego nazywania, logicznego porządkowania i zrozumiałego przekazywania innym prawd, zasad duchowych oraz tego wszystkiego, co Kościół jako Ciało wie lub przeczuwa dzięki otrzymanemu przez wierzących namaszczeniu Ducha Świętego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31:34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2:27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a co nauczyciel nie tylko nazywa, porządkuje i przekazuje innym w oparciu o dane mu przez Boga oświecenie, ale także wskazuje, jak zastosować to w życiu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2:10-13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12:28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Ten Sam dał tych (jako) wysłanników, tych zaś (jako) proroków, tych zaś (jako) głosicieli dobrej nowiny, tych zaś (jako) pasterzy i nauczycieli*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Sam dał (tych) wprawdzie (jako) wysłanników zaś (jako) proroków (tych) zaś głosicieli dobrej nowiny (tych) zaś pasterzy i nauczycieli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uczynił jednych apostołami, drugich prorokami, innych ewangelistami, jeszcze innych duszpasterzami i nauczycielami.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ustanowił jednych apostołami, drugich prorokami, innych ewangelistami, a jeszcze innych pasterzami i nauczycielami;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tenże dał niektóre Apostoły, a niektóre proroki, a drugie ewangielisty, drugie też pasterze i nauczyciele.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tenże dał niektóre Apostoły, a niektóre Proroki, a drugie Ewanielisty, a inne pasterze i doktory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ustanowił jednych apostołami, innych prorokami, innych ewangelistami, innych pasterzami i nauczycielami,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ustanowił jednych apostołami, drugich prorokami, innych ewangelistami, a innych pasterzami i nauczycielami,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uczynił jednych apostołami, innych prorokami, innych głosicielami Dobrej Nowiny, jeszcze innych pasterzami i nauczycielami,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także ustanowił apostołów, proroków, ewangelistów, pasterzy i nauczycieli,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On właśnie tych dał na apostołów, tych na proroków, tych na ewangelistów, a tych na pasterzy i nauczycieli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też udzielił jednym daru apostolstwa, innym daru prorokowania, jeszcze innym daru głoszenia Ewangelii, innym wreszcie daru przewodzenia i nauczania.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ustanowił jednych apostołami, innych prorokami, (jeszcze) innych ewangelistami, pasterzami i nauczycielami,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і поставив одних апостолами, інших пророками, ще інших проповідниками доброї вістки, а тих - пастирями та вчителями,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ten sam, rzeczywiście, dał apostołów, proroków, ewangelistów, pasterzy oraz nauczycieli.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dał niektórych ludzi jako wysłanników, niektórych jako proroków, niektórych jako głosicieli Dobrej Nowiny, a niektórych jako pasterzy i nauczycieli.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dał niektórych jako apostołów, niektórych jako proroków, niektórych jako Ewangelizatorów, niektórych jako pasterzy i nauczycieli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On, Chrystus, ustanowił w kościele apostołów, proroków, ewangelistów oraz pasterzy i nauczycieli.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zdaniu tym występuje składnia podwójnego akkuzatiwu.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2024-04-29T09:01:28Z</dcterms:modified>
</cp:coreProperties>
</file>