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25"/>
        <w:gridCol w:w="3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― wydoskonaleniu ― świętych w dziele służby, ku budowaniu ― ciała ― Pomazańca,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wydoskonaleniu świętych w dziele posługi w budowaniu ciała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wyposażyć świętych do dzieła posługi,* ** do budowania*** ciała Chrystusa,****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 względu na wydoskonalenie świętych* ku dziełu służby, ku budowaniu Ciała Pomazańca.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wydoskonaleniu świętych w dziele posługi w budowaniu ciała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dzieła posługi, εἰς ἔργον διακονίας, lub: do wspierania.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4:1&lt;/x&gt;; &lt;x&gt;610 1:12&lt;/x&gt;; &lt;x&gt;620 3:17&lt;/x&gt;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16:18&lt;/x&gt;; &lt;x&gt;530 14:4&lt;/x&gt;; &lt;x&gt;560 4:16&lt;/x&gt;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12:5&lt;/x&gt;; &lt;x&gt;530 12:12&lt;/x&gt;; &lt;x&gt;560 1:23&lt;/x&gt;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Tak N.T. nazywa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2024-04-29T12:46:02Z</dcterms:modified>
</cp:coreProperties>
</file>