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Panu, więcej już nie wy postepujcie jak i ― narody postępują w próżności ― umysłu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 już więcej nie wy postępować tak jak i pozostali poganie postępuje postępują w próżności umysłu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nalegam w Panu, abyście już więcej nie postępowali tak, jak postępują* poganie w próżności swego umysłu,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mówię i świadczę w Panu, (by) już nie wy postępować* jak i poganie postępują** w czczości myśli 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 już więcej nie wy postępować tak, jak i pozostali poganie postępuje (postępują) w próżności umysłu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nalegam w Panu, abyście już nie postępowali tak, jak postępują poganie, próżni w swych dążeniach,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mówię i zaświadczam w Panu, abyście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nie postępowali tak, jak postępują inni poganie w próżności ich umysłu;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mówię i oświadczam się przez Pana, abyście już więcej nie postępowali, jako insi poganie postępują, w próżności umysłu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powiadam i oświadczam się w Panu, abyście już nie chodzili, jako i Poganie chodzą, w próżności umysłu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 mówię i zaklinam się na Pana, abyście już nie postępowali tak, jak postępują poganie, z ich próżnym myśleniem,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zaklinam na Pana, abyście już więcej nie postępowali, jak poganie postępują w próżności umysłu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mówię, i w Panu składam świadectwo, abyście już nie postępowali tak, jak poganie w ich próżnym myśleniu.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mówię i zaświadczam w Panu, abyście już nie postępowali jak poganie w swej bezmyślności.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mówię i wzywam w Panu: już dłużej nie powinniście postępować tak, jak postępują poganie za swoim bezbożnym myśleniem,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imieniu Pana mówię do was i przestrzegam, abyście nie postępowali tak głupio, jak poganie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mówię (wam) i zaklinam w Panu, abyście już dłużej nie postępowali jak poganie, którzy żyją w próżności umysłu,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це я кажу і свідчу в Господі, щоб ви більше не були, як [оті] погани, що ходять у марноті свого розуму,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Panu, byście wy nie postępowali już tak, jak w próżności swego umysłu postępują pozostali poganie,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- w jedności z Panem nalegam wręcz: nie żyjcie już więcej jak poganie, z ich jałowym sposobem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 mówię i świadczę w Panu, żebyście już nie postępowali tak, jak i narody postępują w nieużyteczności swych umysłów,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ostrzegam was w imieniu Pana: Nie postępujcie jak niemądrzy poganie!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4:5&lt;/x&gt;; &lt;x&gt;670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postępować" - w oryginale accusativus cum infinitivo po "mówię". Składniej: "byście już nie postępowali". "Postępować" - metafora życia religijnego i moralnego.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singularis, gdyż podmiot jest w liczbie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2024-04-29T15:24:29Z</dcterms:modified>
</cp:coreProperties>
</file>