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Panu, więcej już nie wy postepujcie jak i ― narody postępują w próżności ― umysłu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 jak i pozostali poganie postępuje postępują w próżności umysłu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nalegam w Panu, abyście już więcej nie postępowali tak, jak postępują* poganie w próżności swego umysłu,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mówię i świadczę w Panu, (by) już nie wy postępować* jak i poganie postępują** w czczości myśli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mówię i świadczę w Panu już więcej nie wy postępować tak, jak i pozostali poganie postępuje (postępują) w próżności umysłu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4:5&lt;/x&gt;; &lt;x&gt;670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postępować" - w oryginale accusativus cum infinitivo po "mówię". Składniej: "byście już nie postępowali". "Postępować" - metafora życia religijnego i moralnego.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singularis, gdyż podmiot jest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2024-04-29T16:07:52Z</dcterms:modified>
</cp:coreProperties>
</file>