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1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pogrążeni w ciemności ― myśli będąc, oddaleni od ― życia ― Boga, przez ― ignorancję ― będącą w nich, przez ― zatwardziałość ― serca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zaćmione myśl myśli będąc którzy są obcymi od życia Boga z powodu niewiedzy będącej w nich przez zatwardziałość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ociemniali w rozumowaniu,* z dala od życia Bożego** przez nieświadomość,*** która jest w nich, przez niewrażliwość**** ich serca.*****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ociemnieni myśleniem będąc. (którzy uczynili siebie obcymi) życiu Boga, z powodu niewiedzy będącej w nich, z powodu skamienienia serca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zaćmione myśl (myśli) będąc którzy są obcymi (od) życia Boga z powodu niewiedzy będącej w nich przez zatwardziałość serca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2:12&lt;/x&gt;; &lt;x&gt;580 1:21&lt;/x&gt;; &lt;x&gt;680 2:17-19&lt;/x&gt;;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3:17&lt;/x&gt;; &lt;x&gt;510 17:30&lt;/x&gt;; 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zatwardziałość, upór, otępienie, πώρωσις.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3:5&lt;/x&gt;; &lt;x&gt;520 11:7&lt;/x&gt;; &lt;x&gt;540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2024-04-29T10:02:39Z</dcterms:modified>
</cp:coreProperties>
</file>