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65"/>
        <w:gridCol w:w="2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nauczyliście się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nauczyliście się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tak nauczyliście się Chrystusa,*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nie tak nauczyliście się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nauczyliście się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2024-04-29T14:01:59Z</dcterms:modified>
</cp:coreProperties>
</file>