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92"/>
        <w:gridCol w:w="4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zdejmując z was według ― wcześniejszego zachowania, ― starego człowieka, ― niszczonego według ― pragnień ― zwodniczych,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odłożyć wy co do wcześniejszego postępowania starego człowieka tego który jest niszczony według pożądliwości oszustwa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macie zdjąć z siebie starego człowieka* z jego wcześniejszym postępowaniem, niszczonego według zwodniczych żądz,**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odłożyć wy* co do wcześniejszego obracania się** starego*** człowieka, (tego) niszczącego siebie na pożądaniach zwodzenia****,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odłożyć wy co do wcześniejszego postępowania starego człowieka (tego) który jest niszczony według pożądliwości oszustwa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6:6&lt;/x&gt;; &lt;x&gt;580 2:11&lt;/x&gt;; &lt;x&gt;580 3:8-9&lt;/x&gt;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8:13&lt;/x&gt;; &lt;x&gt;550 6:8&lt;/x&gt;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"odłożyć wy" - w oryginale accusativus cum infinitivo, oznaczające zamierzony skutek po "daliście się nauczyć". Składniej: "byście odłożyli".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sposobu życia.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dawnego, poddanego grzechowi.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jest to prawdopodobnie genetivus obiectivus po "pożądaniach". Sens: człowiek niszczy siebie, pożądając rzeczy, które go zwodzą.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2024-04-29T10:30:22Z</dcterms:modified>
</cp:coreProperties>
</file>